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C8" w:rsidRPr="00D40BE9" w:rsidRDefault="00D40BE9" w:rsidP="00D40BE9">
      <w:pPr>
        <w:jc w:val="center"/>
        <w:rPr>
          <w:b/>
          <w:sz w:val="24"/>
          <w:szCs w:val="24"/>
        </w:rPr>
      </w:pPr>
      <w:r w:rsidRPr="00D40BE9">
        <w:rPr>
          <w:b/>
          <w:sz w:val="24"/>
          <w:szCs w:val="24"/>
        </w:rPr>
        <w:t>АННОТАЦИЯ</w:t>
      </w:r>
    </w:p>
    <w:p w:rsidR="008C40C8" w:rsidRPr="00D40BE9" w:rsidRDefault="00D40BE9" w:rsidP="00D40BE9">
      <w:pPr>
        <w:jc w:val="center"/>
        <w:rPr>
          <w:sz w:val="24"/>
          <w:szCs w:val="24"/>
        </w:rPr>
      </w:pPr>
      <w:r w:rsidRPr="00D40BE9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b/>
                <w:sz w:val="24"/>
                <w:szCs w:val="24"/>
              </w:rPr>
            </w:pPr>
            <w:r w:rsidRPr="00D40BE9">
              <w:rPr>
                <w:b/>
                <w:sz w:val="24"/>
                <w:szCs w:val="24"/>
              </w:rPr>
              <w:t>Прогнозирование угроз экономической безопасности</w:t>
            </w: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 xml:space="preserve">5 </w:t>
            </w:r>
            <w:proofErr w:type="spellStart"/>
            <w:r w:rsidRPr="00D40BE9">
              <w:rPr>
                <w:sz w:val="24"/>
                <w:szCs w:val="24"/>
              </w:rPr>
              <w:t>з.е</w:t>
            </w:r>
            <w:proofErr w:type="spellEnd"/>
            <w:r w:rsidRPr="00D40BE9">
              <w:rPr>
                <w:sz w:val="24"/>
                <w:szCs w:val="24"/>
              </w:rPr>
              <w:t xml:space="preserve">. </w:t>
            </w: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Экзамен</w:t>
            </w:r>
          </w:p>
          <w:p w:rsidR="008C40C8" w:rsidRPr="00D40BE9" w:rsidRDefault="008C40C8" w:rsidP="00D40BE9">
            <w:pPr>
              <w:rPr>
                <w:sz w:val="24"/>
                <w:szCs w:val="24"/>
              </w:rPr>
            </w:pPr>
          </w:p>
        </w:tc>
      </w:tr>
      <w:tr w:rsidR="008C40C8" w:rsidRPr="00D40BE9">
        <w:tc>
          <w:tcPr>
            <w:tcW w:w="3261" w:type="dxa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C40C8" w:rsidRPr="00D40BE9" w:rsidRDefault="00D40BE9" w:rsidP="00D40BE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D40BE9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bookmarkStart w:id="0" w:name="_GoBack"/>
            <w:bookmarkEnd w:id="0"/>
            <w:r w:rsidRPr="00D40BE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D40BE9">
              <w:rPr>
                <w:color w:val="auto"/>
              </w:rPr>
              <w:t>Тема 1. Теоретические основы прогнозирования угроз экономической безопасности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 xml:space="preserve">Тема 2. </w:t>
            </w:r>
            <w:r w:rsidRPr="00D40BE9">
              <w:rPr>
                <w:sz w:val="24"/>
                <w:szCs w:val="24"/>
              </w:rPr>
              <w:t>Методические основы прогнозирования угроз экономической безопасности. Формализованные методы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1300"/>
                <w:tab w:val="left" w:pos="1700"/>
                <w:tab w:val="left" w:pos="3480"/>
                <w:tab w:val="left" w:pos="4740"/>
                <w:tab w:val="left" w:pos="6860"/>
                <w:tab w:val="left" w:pos="7660"/>
              </w:tabs>
              <w:rPr>
                <w:i/>
                <w:color w:val="0000FF"/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Тема 3. Методические основы прогнозирования угроз экономической безопасности. Интуитивные методы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40BE9">
              <w:rPr>
                <w:b/>
                <w:sz w:val="24"/>
                <w:szCs w:val="24"/>
              </w:rPr>
              <w:t>Основная литература</w:t>
            </w:r>
          </w:p>
          <w:p w:rsidR="008C40C8" w:rsidRPr="00D40BE9" w:rsidRDefault="00D40BE9" w:rsidP="00D40BE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40BE9">
              <w:rPr>
                <w:sz w:val="24"/>
                <w:szCs w:val="24"/>
              </w:rPr>
              <w:t>Авдийский</w:t>
            </w:r>
            <w:proofErr w:type="spellEnd"/>
            <w:r w:rsidRPr="00D40BE9">
              <w:rPr>
                <w:sz w:val="24"/>
                <w:szCs w:val="24"/>
              </w:rPr>
              <w:t>, В. И. Национальная и региональная экономическая безопасность России [Электронный ресурс</w:t>
            </w:r>
            <w:proofErr w:type="gramStart"/>
            <w:r w:rsidRPr="00D40BE9">
              <w:rPr>
                <w:sz w:val="24"/>
                <w:szCs w:val="24"/>
              </w:rPr>
              <w:t>] :</w:t>
            </w:r>
            <w:proofErr w:type="gramEnd"/>
            <w:r w:rsidRPr="00D40BE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</w:t>
            </w:r>
            <w:r w:rsidRPr="00D40BE9">
              <w:rPr>
                <w:sz w:val="24"/>
                <w:szCs w:val="24"/>
              </w:rPr>
              <w:t xml:space="preserve"> 38.03.01 "Экономика" (профиль "Анализ рисков и экономическая безопасность") / В. И. </w:t>
            </w:r>
            <w:proofErr w:type="spellStart"/>
            <w:r w:rsidRPr="00D40BE9">
              <w:rPr>
                <w:sz w:val="24"/>
                <w:szCs w:val="24"/>
              </w:rPr>
              <w:t>Авдийский</w:t>
            </w:r>
            <w:proofErr w:type="spellEnd"/>
            <w:r w:rsidRPr="00D40BE9">
              <w:rPr>
                <w:sz w:val="24"/>
                <w:szCs w:val="24"/>
              </w:rPr>
              <w:t xml:space="preserve">, В. А. </w:t>
            </w:r>
            <w:proofErr w:type="spellStart"/>
            <w:r w:rsidRPr="00D40BE9">
              <w:rPr>
                <w:sz w:val="24"/>
                <w:szCs w:val="24"/>
              </w:rPr>
              <w:t>Дадалко</w:t>
            </w:r>
            <w:proofErr w:type="spellEnd"/>
            <w:r w:rsidRPr="00D40BE9">
              <w:rPr>
                <w:sz w:val="24"/>
                <w:szCs w:val="24"/>
              </w:rPr>
              <w:t xml:space="preserve">, Н. Г. Синявский ; Финансовый ун-т при Правительстве Рос. Федерации. - </w:t>
            </w:r>
            <w:proofErr w:type="gramStart"/>
            <w:r w:rsidRPr="00D40BE9">
              <w:rPr>
                <w:sz w:val="24"/>
                <w:szCs w:val="24"/>
              </w:rPr>
              <w:t>Москва :</w:t>
            </w:r>
            <w:proofErr w:type="gramEnd"/>
            <w:r w:rsidRPr="00D40BE9">
              <w:rPr>
                <w:sz w:val="24"/>
                <w:szCs w:val="24"/>
              </w:rPr>
              <w:t xml:space="preserve"> ИНФРА-М, 2018. -                        363 с.  </w:t>
            </w:r>
          </w:p>
          <w:p w:rsidR="008C40C8" w:rsidRPr="00D40BE9" w:rsidRDefault="00D40BE9" w:rsidP="00D40BE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40BE9">
              <w:rPr>
                <w:sz w:val="24"/>
                <w:szCs w:val="24"/>
              </w:rPr>
              <w:t>Дворядкина</w:t>
            </w:r>
            <w:proofErr w:type="spellEnd"/>
            <w:r w:rsidRPr="00D40BE9">
              <w:rPr>
                <w:sz w:val="24"/>
                <w:szCs w:val="24"/>
              </w:rPr>
              <w:t>, Е. Б. Экономическая безопасность [Текст</w:t>
            </w:r>
            <w:proofErr w:type="gramStart"/>
            <w:r w:rsidRPr="00D40BE9">
              <w:rPr>
                <w:sz w:val="24"/>
                <w:szCs w:val="24"/>
              </w:rPr>
              <w:t>] :</w:t>
            </w:r>
            <w:proofErr w:type="gramEnd"/>
            <w:r w:rsidRPr="00D40BE9">
              <w:rPr>
                <w:sz w:val="24"/>
                <w:szCs w:val="24"/>
              </w:rPr>
              <w:t xml:space="preserve"> учебное пособие / Е. Б. </w:t>
            </w:r>
            <w:proofErr w:type="spellStart"/>
            <w:r w:rsidRPr="00D40BE9">
              <w:rPr>
                <w:sz w:val="24"/>
                <w:szCs w:val="24"/>
              </w:rPr>
              <w:t>Дворядкина</w:t>
            </w:r>
            <w:proofErr w:type="spellEnd"/>
            <w:r w:rsidRPr="00D40BE9">
              <w:rPr>
                <w:sz w:val="24"/>
                <w:szCs w:val="24"/>
              </w:rPr>
              <w:t>, Я. П. Силин, Н. В. Новикова ; М-во образования и науки Рос. Федераци</w:t>
            </w:r>
            <w:r w:rsidRPr="00D40BE9">
              <w:rPr>
                <w:sz w:val="24"/>
                <w:szCs w:val="24"/>
              </w:rPr>
              <w:t xml:space="preserve">и, Урал. гос. </w:t>
            </w:r>
            <w:proofErr w:type="spellStart"/>
            <w:r w:rsidRPr="00D40BE9">
              <w:rPr>
                <w:sz w:val="24"/>
                <w:szCs w:val="24"/>
              </w:rPr>
              <w:t>экон</w:t>
            </w:r>
            <w:proofErr w:type="spellEnd"/>
            <w:r w:rsidRPr="00D40BE9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D40BE9">
              <w:rPr>
                <w:sz w:val="24"/>
                <w:szCs w:val="24"/>
              </w:rPr>
              <w:t>перераб</w:t>
            </w:r>
            <w:proofErr w:type="spellEnd"/>
            <w:r w:rsidRPr="00D40BE9">
              <w:rPr>
                <w:sz w:val="24"/>
                <w:szCs w:val="24"/>
              </w:rPr>
              <w:t xml:space="preserve">. и доп. - </w:t>
            </w:r>
            <w:proofErr w:type="gramStart"/>
            <w:r w:rsidRPr="00D40BE9">
              <w:rPr>
                <w:sz w:val="24"/>
                <w:szCs w:val="24"/>
              </w:rPr>
              <w:t>Екатеринбург :</w:t>
            </w:r>
            <w:proofErr w:type="gramEnd"/>
            <w:r w:rsidRPr="00D40BE9">
              <w:rPr>
                <w:sz w:val="24"/>
                <w:szCs w:val="24"/>
              </w:rPr>
              <w:t xml:space="preserve"> [Издательство УрГЭУ], 2016. - 194 с. </w:t>
            </w:r>
            <w:hyperlink r:id="rId6" w:tgtFrame="читать полный текст">
              <w:r w:rsidRPr="00D40BE9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http://lib.usue.ru/resource/limit/ump/17/p488072.pd</w:t>
              </w:r>
              <w:r w:rsidRPr="00D40BE9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f</w:t>
              </w:r>
            </w:hyperlink>
            <w:r w:rsidRPr="00D40BE9">
              <w:rPr>
                <w:sz w:val="24"/>
                <w:szCs w:val="24"/>
              </w:rPr>
              <w:t> 100экз.</w:t>
            </w:r>
          </w:p>
          <w:p w:rsidR="008C40C8" w:rsidRPr="00D40BE9" w:rsidRDefault="00D40BE9" w:rsidP="00D40BE9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 xml:space="preserve"> </w:t>
            </w:r>
            <w:r w:rsidRPr="00D40BE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C40C8" w:rsidRPr="00D40BE9" w:rsidRDefault="00D40BE9" w:rsidP="00D40BE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Экономическая безопасность [Электронный ресурс</w:t>
            </w:r>
            <w:proofErr w:type="gramStart"/>
            <w:r w:rsidRPr="00D40BE9">
              <w:rPr>
                <w:sz w:val="24"/>
                <w:szCs w:val="24"/>
              </w:rPr>
              <w:t>] :</w:t>
            </w:r>
            <w:proofErr w:type="gramEnd"/>
            <w:r w:rsidRPr="00D40BE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38.05.01 "Экономическая безопасность" / М. В. Попов [и др.] ; под ред.                      Н</w:t>
            </w:r>
            <w:r w:rsidRPr="00D40BE9">
              <w:rPr>
                <w:sz w:val="24"/>
                <w:szCs w:val="24"/>
              </w:rPr>
              <w:t xml:space="preserve">. В. </w:t>
            </w:r>
            <w:proofErr w:type="spellStart"/>
            <w:r w:rsidRPr="00D40BE9">
              <w:rPr>
                <w:sz w:val="24"/>
                <w:szCs w:val="24"/>
              </w:rPr>
              <w:t>Манохиной</w:t>
            </w:r>
            <w:proofErr w:type="spellEnd"/>
            <w:r w:rsidRPr="00D40BE9">
              <w:rPr>
                <w:sz w:val="24"/>
                <w:szCs w:val="24"/>
              </w:rPr>
              <w:t xml:space="preserve">. - </w:t>
            </w:r>
            <w:proofErr w:type="gramStart"/>
            <w:r w:rsidRPr="00D40BE9">
              <w:rPr>
                <w:sz w:val="24"/>
                <w:szCs w:val="24"/>
              </w:rPr>
              <w:t>Москва :</w:t>
            </w:r>
            <w:proofErr w:type="gramEnd"/>
            <w:r w:rsidRPr="00D40BE9">
              <w:rPr>
                <w:sz w:val="24"/>
                <w:szCs w:val="24"/>
              </w:rPr>
              <w:t xml:space="preserve"> ИНФРА-М, 2017. - 320 с. </w:t>
            </w:r>
            <w:hyperlink r:id="rId7" w:tgtFrame="читать полный текст">
              <w:r w:rsidRPr="00D40BE9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http://znanium.com/go.php?id=641807</w:t>
              </w:r>
            </w:hyperlink>
          </w:p>
          <w:p w:rsidR="008C40C8" w:rsidRPr="00D40BE9" w:rsidRDefault="00D40BE9" w:rsidP="00D40BE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Горбачев, С. В. Мировой опыт анализа и прогноза технико-</w:t>
            </w:r>
            <w:r w:rsidRPr="00D40BE9">
              <w:rPr>
                <w:bCs/>
                <w:sz w:val="24"/>
                <w:szCs w:val="24"/>
              </w:rPr>
              <w:t>экономического</w:t>
            </w:r>
            <w:r w:rsidRPr="00D40BE9">
              <w:rPr>
                <w:sz w:val="24"/>
                <w:szCs w:val="24"/>
              </w:rPr>
              <w:t> и научно-технологи</w:t>
            </w:r>
            <w:r w:rsidRPr="00D40BE9">
              <w:rPr>
                <w:sz w:val="24"/>
                <w:szCs w:val="24"/>
              </w:rPr>
              <w:t>ческого </w:t>
            </w:r>
            <w:r w:rsidRPr="00D40BE9">
              <w:rPr>
                <w:bCs/>
                <w:sz w:val="24"/>
                <w:szCs w:val="24"/>
              </w:rPr>
              <w:t>развития</w:t>
            </w:r>
            <w:r w:rsidRPr="00D40BE9">
              <w:rPr>
                <w:sz w:val="24"/>
                <w:szCs w:val="24"/>
              </w:rPr>
              <w:t> государства [Электронный ресурс</w:t>
            </w:r>
            <w:proofErr w:type="gramStart"/>
            <w:r w:rsidRPr="00D40BE9">
              <w:rPr>
                <w:sz w:val="24"/>
                <w:szCs w:val="24"/>
              </w:rPr>
              <w:t>] :</w:t>
            </w:r>
            <w:proofErr w:type="gramEnd"/>
            <w:r w:rsidRPr="00D40BE9">
              <w:rPr>
                <w:sz w:val="24"/>
                <w:szCs w:val="24"/>
              </w:rPr>
              <w:t xml:space="preserve"> монография / С. В. Горбачев. - </w:t>
            </w:r>
            <w:proofErr w:type="gramStart"/>
            <w:r w:rsidRPr="00D40BE9">
              <w:rPr>
                <w:sz w:val="24"/>
                <w:szCs w:val="24"/>
              </w:rPr>
              <w:t>Москва :</w:t>
            </w:r>
            <w:proofErr w:type="gramEnd"/>
            <w:r w:rsidRPr="00D40BE9">
              <w:rPr>
                <w:sz w:val="24"/>
                <w:szCs w:val="24"/>
              </w:rPr>
              <w:t xml:space="preserve"> ИНФРА-М, 2018. - 121 с. </w:t>
            </w:r>
            <w:hyperlink r:id="rId8" w:tgtFrame="читать полный текст">
              <w:r w:rsidRPr="00D40BE9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http://znanium.com/go.php?id=924706</w:t>
              </w:r>
            </w:hyperlink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D40BE9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D40BE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rPr>
                <w:b/>
                <w:sz w:val="24"/>
                <w:szCs w:val="24"/>
              </w:rPr>
            </w:pPr>
            <w:r w:rsidRPr="00D40BE9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D40BE9">
              <w:rPr>
                <w:b/>
                <w:sz w:val="24"/>
                <w:szCs w:val="24"/>
              </w:rPr>
              <w:t xml:space="preserve">ечение: </w:t>
            </w:r>
          </w:p>
          <w:p w:rsidR="008C40C8" w:rsidRPr="00D40BE9" w:rsidRDefault="00D40BE9" w:rsidP="00D40BE9">
            <w:pPr>
              <w:jc w:val="both"/>
              <w:rPr>
                <w:sz w:val="24"/>
                <w:szCs w:val="24"/>
              </w:rPr>
            </w:pPr>
            <w:r w:rsidRPr="00D40BE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0BE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40B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BE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40B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BE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40B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BE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40BE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40BE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C40C8" w:rsidRPr="00D40BE9" w:rsidRDefault="00D40BE9" w:rsidP="00D40BE9">
            <w:pPr>
              <w:jc w:val="both"/>
              <w:rPr>
                <w:sz w:val="24"/>
                <w:szCs w:val="24"/>
              </w:rPr>
            </w:pPr>
            <w:r w:rsidRPr="00D40BE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40BE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C40C8" w:rsidRPr="00D40BE9" w:rsidRDefault="00D40BE9" w:rsidP="00D40BE9">
            <w:pPr>
              <w:rPr>
                <w:b/>
                <w:sz w:val="24"/>
                <w:szCs w:val="24"/>
              </w:rPr>
            </w:pPr>
            <w:r w:rsidRPr="00D40BE9">
              <w:rPr>
                <w:b/>
                <w:sz w:val="24"/>
                <w:szCs w:val="24"/>
              </w:rPr>
              <w:t>Перечень информационных справо</w:t>
            </w:r>
            <w:r w:rsidRPr="00D40BE9">
              <w:rPr>
                <w:b/>
                <w:sz w:val="24"/>
                <w:szCs w:val="24"/>
              </w:rPr>
              <w:t>чных систем, ресурсов информационно-телекоммуникационной сети «Интернет»:</w:t>
            </w:r>
          </w:p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Общего доступа</w:t>
            </w:r>
          </w:p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- Справочная правовая система ГАРАНТ</w:t>
            </w:r>
          </w:p>
          <w:p w:rsidR="008C40C8" w:rsidRPr="00D40BE9" w:rsidRDefault="00D40BE9" w:rsidP="00D40BE9">
            <w:pPr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E7E6E6" w:themeFill="background2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0BE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C40C8" w:rsidRPr="00D40BE9">
        <w:tc>
          <w:tcPr>
            <w:tcW w:w="10490" w:type="dxa"/>
            <w:gridSpan w:val="3"/>
            <w:shd w:val="clear" w:color="auto" w:fill="auto"/>
          </w:tcPr>
          <w:p w:rsidR="008C40C8" w:rsidRPr="00D40BE9" w:rsidRDefault="00D40BE9" w:rsidP="00D40B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0B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C40C8" w:rsidRPr="00D40BE9" w:rsidRDefault="008C40C8" w:rsidP="00D40BE9">
      <w:pPr>
        <w:ind w:left="-284"/>
        <w:rPr>
          <w:sz w:val="24"/>
          <w:szCs w:val="24"/>
        </w:rPr>
      </w:pPr>
    </w:p>
    <w:p w:rsidR="008C40C8" w:rsidRPr="00D40BE9" w:rsidRDefault="00D40BE9" w:rsidP="00D40BE9">
      <w:pPr>
        <w:ind w:left="-284"/>
        <w:rPr>
          <w:sz w:val="24"/>
          <w:szCs w:val="24"/>
          <w:u w:val="single"/>
        </w:rPr>
      </w:pPr>
      <w:r w:rsidRPr="00D40BE9">
        <w:rPr>
          <w:sz w:val="24"/>
          <w:szCs w:val="24"/>
        </w:rPr>
        <w:t>Аннотацию подготовил                                                                                                          Чернов С.А.</w:t>
      </w:r>
      <w:r w:rsidRPr="00D40BE9">
        <w:rPr>
          <w:sz w:val="24"/>
          <w:szCs w:val="24"/>
          <w:u w:val="single"/>
        </w:rPr>
        <w:t xml:space="preserve"> </w:t>
      </w:r>
    </w:p>
    <w:p w:rsidR="008C40C8" w:rsidRPr="00D40BE9" w:rsidRDefault="008C40C8" w:rsidP="00D40BE9">
      <w:pPr>
        <w:rPr>
          <w:sz w:val="24"/>
          <w:szCs w:val="24"/>
          <w:u w:val="single"/>
        </w:rPr>
      </w:pPr>
    </w:p>
    <w:p w:rsidR="008C40C8" w:rsidRPr="00D40BE9" w:rsidRDefault="008C40C8" w:rsidP="00D40BE9">
      <w:pPr>
        <w:rPr>
          <w:sz w:val="24"/>
          <w:szCs w:val="24"/>
        </w:rPr>
      </w:pPr>
    </w:p>
    <w:p w:rsidR="008C40C8" w:rsidRPr="00D40BE9" w:rsidRDefault="00D40BE9" w:rsidP="00D40BE9">
      <w:pPr>
        <w:ind w:left="-284"/>
        <w:rPr>
          <w:sz w:val="24"/>
          <w:szCs w:val="24"/>
        </w:rPr>
      </w:pPr>
      <w:r w:rsidRPr="00D40BE9">
        <w:rPr>
          <w:sz w:val="24"/>
          <w:szCs w:val="24"/>
        </w:rPr>
        <w:lastRenderedPageBreak/>
        <w:t xml:space="preserve">Заведующий каф. </w:t>
      </w:r>
      <w:proofErr w:type="spellStart"/>
      <w:r w:rsidRPr="00D40BE9">
        <w:rPr>
          <w:sz w:val="24"/>
          <w:szCs w:val="24"/>
        </w:rPr>
        <w:t>РМЭиУ</w:t>
      </w:r>
      <w:proofErr w:type="spellEnd"/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</w:r>
      <w:r w:rsidRPr="00D40BE9">
        <w:rPr>
          <w:sz w:val="24"/>
          <w:szCs w:val="24"/>
        </w:rPr>
        <w:tab/>
        <w:t xml:space="preserve">            </w:t>
      </w:r>
      <w:r w:rsidRPr="00D40BE9">
        <w:rPr>
          <w:sz w:val="24"/>
          <w:szCs w:val="24"/>
        </w:rPr>
        <w:t xml:space="preserve">                     </w:t>
      </w:r>
      <w:r w:rsidRPr="00D40BE9">
        <w:rPr>
          <w:sz w:val="24"/>
          <w:szCs w:val="24"/>
        </w:rPr>
        <w:tab/>
      </w:r>
      <w:proofErr w:type="spellStart"/>
      <w:r w:rsidRPr="00D40BE9">
        <w:rPr>
          <w:sz w:val="24"/>
          <w:szCs w:val="24"/>
        </w:rPr>
        <w:t>Анимица</w:t>
      </w:r>
      <w:proofErr w:type="spellEnd"/>
      <w:r w:rsidRPr="00D40BE9">
        <w:rPr>
          <w:sz w:val="24"/>
          <w:szCs w:val="24"/>
        </w:rPr>
        <w:t xml:space="preserve"> Е.Г.</w:t>
      </w:r>
    </w:p>
    <w:sectPr w:rsidR="008C40C8" w:rsidRPr="00D40BE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50AF"/>
    <w:multiLevelType w:val="multilevel"/>
    <w:tmpl w:val="3568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47709"/>
    <w:multiLevelType w:val="multilevel"/>
    <w:tmpl w:val="C798B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DB1BD7"/>
    <w:multiLevelType w:val="multilevel"/>
    <w:tmpl w:val="6D10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8"/>
    <w:rsid w:val="008C40C8"/>
    <w:rsid w:val="00D4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ED89-C5FD-4282-AEAB-201E6A46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D40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470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418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07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6056-D61A-42A7-84C2-EDBCD296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3063</Characters>
  <Application>Microsoft Office Word</Application>
  <DocSecurity>0</DocSecurity>
  <Lines>25</Lines>
  <Paragraphs>7</Paragraphs>
  <ScaleCrop>false</ScaleCrop>
  <Company>Microsoft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5</cp:revision>
  <cp:lastPrinted>2019-04-03T11:17:00Z</cp:lastPrinted>
  <dcterms:created xsi:type="dcterms:W3CDTF">2019-04-02T15:04:00Z</dcterms:created>
  <dcterms:modified xsi:type="dcterms:W3CDTF">2019-07-04T04:54:00Z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